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05-236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9"/>
          <w:rFonts w:ascii="Times New Roman" w:eastAsia="Times New Roman" w:hAnsi="Times New Roman" w:cs="Times New Roman"/>
        </w:rPr>
        <w:t>...</w:t>
      </w:r>
      <w:r>
        <w:rPr>
          <w:rStyle w:val="cat-UserDefinedgrp-29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д.17А, кв.3,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18810586230901048603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18810586230901048603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 правонарушении №86 хм 546581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18810586230901048603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01.09.2023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состоянию на 18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0412365400725002362420175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29rplc-16">
    <w:name w:val="cat-UserDefined grp-29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